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3455" w14:textId="77777777" w:rsidR="006807A9" w:rsidRPr="006807A9" w:rsidRDefault="006807A9" w:rsidP="006807A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6807A9">
        <w:rPr>
          <w:rStyle w:val="Strong"/>
          <w:rFonts w:asciiTheme="majorHAnsi" w:hAnsiTheme="majorHAnsi" w:cstheme="majorHAnsi"/>
          <w:sz w:val="36"/>
          <w:szCs w:val="36"/>
        </w:rPr>
        <w:t>1) Солнца светлый дар любви,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Луч заветный всепрощенья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Нам желаешь, Боже, Ты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Дар святого примиренья.</w:t>
      </w:r>
    </w:p>
    <w:p w14:paraId="14BB54F5" w14:textId="77777777" w:rsidR="006807A9" w:rsidRPr="006807A9" w:rsidRDefault="006807A9" w:rsidP="006807A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Припев: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Ты, Господь, моя надежда,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Моя радость и покой;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Милосердием безбрежным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Льётся Твой поток живой! 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Льётся Твой поток живой!</w:t>
      </w:r>
    </w:p>
    <w:p w14:paraId="71B6F7B1" w14:textId="77777777" w:rsidR="006807A9" w:rsidRPr="006807A9" w:rsidRDefault="006807A9" w:rsidP="006807A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6807A9">
        <w:rPr>
          <w:rStyle w:val="Strong"/>
          <w:rFonts w:asciiTheme="majorHAnsi" w:hAnsiTheme="majorHAnsi" w:cstheme="majorHAnsi"/>
          <w:sz w:val="36"/>
          <w:szCs w:val="36"/>
        </w:rPr>
        <w:t>2) Благодать Твоя росой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Душу нежно омывает,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И святая Kровь струёй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 xml:space="preserve">Каждый раз грехи смывает. </w:t>
      </w:r>
    </w:p>
    <w:p w14:paraId="13494674" w14:textId="77777777" w:rsidR="006807A9" w:rsidRPr="006807A9" w:rsidRDefault="006807A9" w:rsidP="006807A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</w:t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 xml:space="preserve"> </w:t>
      </w:r>
    </w:p>
    <w:p w14:paraId="7D207B12" w14:textId="77777777" w:rsidR="006807A9" w:rsidRPr="006807A9" w:rsidRDefault="006807A9" w:rsidP="006807A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6807A9">
        <w:rPr>
          <w:rStyle w:val="Strong"/>
          <w:rFonts w:asciiTheme="majorHAnsi" w:hAnsiTheme="majorHAnsi" w:cstheme="majorHAnsi"/>
          <w:sz w:val="36"/>
          <w:szCs w:val="36"/>
        </w:rPr>
        <w:t>3) Ты, Господь, за много лет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До пришествия Христова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Исполняешь Свой обет,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sz w:val="36"/>
          <w:szCs w:val="36"/>
        </w:rPr>
        <w:t>И ведёшь нас к жизни новой!</w:t>
      </w:r>
    </w:p>
    <w:p w14:paraId="6F1F2203" w14:textId="7693B4E2" w:rsidR="00273B69" w:rsidRPr="006807A9" w:rsidRDefault="006807A9" w:rsidP="006807A9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Припев: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Ты, Господь, моя надежда,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Моя радость и покой;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Милосердием безбрежным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Льётся Твой поток живой!</w:t>
      </w:r>
      <w:r w:rsidRPr="006807A9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6807A9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Льётся Твой поток живой!</w:t>
      </w:r>
    </w:p>
    <w:sectPr w:rsidR="00273B69" w:rsidRPr="006807A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2560530">
    <w:abstractNumId w:val="8"/>
  </w:num>
  <w:num w:numId="2" w16cid:durableId="147095471">
    <w:abstractNumId w:val="6"/>
  </w:num>
  <w:num w:numId="3" w16cid:durableId="905335451">
    <w:abstractNumId w:val="5"/>
  </w:num>
  <w:num w:numId="4" w16cid:durableId="50272199">
    <w:abstractNumId w:val="4"/>
  </w:num>
  <w:num w:numId="5" w16cid:durableId="728650895">
    <w:abstractNumId w:val="7"/>
  </w:num>
  <w:num w:numId="6" w16cid:durableId="1007714102">
    <w:abstractNumId w:val="3"/>
  </w:num>
  <w:num w:numId="7" w16cid:durableId="1437021214">
    <w:abstractNumId w:val="2"/>
  </w:num>
  <w:num w:numId="8" w16cid:durableId="253899788">
    <w:abstractNumId w:val="1"/>
  </w:num>
  <w:num w:numId="9" w16cid:durableId="205353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73B69"/>
    <w:rsid w:val="0029639D"/>
    <w:rsid w:val="00326F90"/>
    <w:rsid w:val="006807A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25DF90D-89D6-430F-945A-64E26F1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8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2024-03-02T07:22:00Z</dcterms:modified>
  <cp:category/>
</cp:coreProperties>
</file>